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7EC" w:rsidRDefault="007F07EC" w:rsidP="007F07EC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Zele, </w:t>
      </w:r>
      <w:r w:rsidR="00F42CF0">
        <w:rPr>
          <w:rFonts w:ascii="Calibri" w:hAnsi="Calibri" w:cs="Calibri"/>
        </w:rPr>
        <w:t>21</w:t>
      </w:r>
      <w:bookmarkStart w:id="0" w:name="_GoBack"/>
      <w:bookmarkEnd w:id="0"/>
      <w:r>
        <w:rPr>
          <w:rFonts w:ascii="Calibri" w:hAnsi="Calibri" w:cs="Calibri"/>
        </w:rPr>
        <w:t>.02.2020</w:t>
      </w:r>
    </w:p>
    <w:p w:rsidR="007F07EC" w:rsidRDefault="007F07EC" w:rsidP="007F07EC">
      <w:pPr>
        <w:rPr>
          <w:rFonts w:ascii="Calibri" w:hAnsi="Calibri" w:cs="Calibri"/>
        </w:rPr>
      </w:pPr>
    </w:p>
    <w:p w:rsidR="007F07EC" w:rsidRDefault="00BC5DDF" w:rsidP="007F07EC">
      <w:pPr>
        <w:rPr>
          <w:rFonts w:ascii="Calibri" w:hAnsi="Calibri" w:cs="Calibri"/>
        </w:rPr>
      </w:pPr>
      <w:r>
        <w:rPr>
          <w:rFonts w:ascii="Calibri" w:hAnsi="Calibri" w:cs="Calibri"/>
        </w:rPr>
        <w:t>Beste A</w:t>
      </w:r>
      <w:r w:rsidR="007F07EC">
        <w:rPr>
          <w:rFonts w:ascii="Calibri" w:hAnsi="Calibri" w:cs="Calibri"/>
        </w:rPr>
        <w:t>llen,</w:t>
      </w:r>
    </w:p>
    <w:p w:rsidR="007F07EC" w:rsidRDefault="007F07EC" w:rsidP="007F07EC">
      <w:pPr>
        <w:rPr>
          <w:rFonts w:ascii="Calibri" w:hAnsi="Calibri" w:cs="Calibri"/>
        </w:rPr>
      </w:pPr>
    </w:p>
    <w:p w:rsidR="007F07EC" w:rsidRDefault="00BC5DDF" w:rsidP="007F07E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Vanuit het Lokaal Overleg Platform (LOP) </w:t>
      </w:r>
      <w:r w:rsidR="00E41115">
        <w:rPr>
          <w:rFonts w:ascii="Calibri" w:hAnsi="Calibri" w:cs="Calibri"/>
        </w:rPr>
        <w:t>B</w:t>
      </w:r>
      <w:r w:rsidR="007F07EC">
        <w:rPr>
          <w:rFonts w:ascii="Calibri" w:hAnsi="Calibri" w:cs="Calibri"/>
        </w:rPr>
        <w:t>asisonderwijs</w:t>
      </w:r>
      <w:r w:rsidR="00E41115">
        <w:rPr>
          <w:rFonts w:ascii="Calibri" w:hAnsi="Calibri" w:cs="Calibri"/>
        </w:rPr>
        <w:t xml:space="preserve">, </w:t>
      </w:r>
      <w:r w:rsidR="007F07EC">
        <w:rPr>
          <w:rFonts w:ascii="Calibri" w:hAnsi="Calibri" w:cs="Calibri"/>
        </w:rPr>
        <w:t>en in samenwerking met het gemeentebestuur, nodigen we u</w:t>
      </w:r>
      <w:r>
        <w:rPr>
          <w:rFonts w:ascii="Calibri" w:hAnsi="Calibri" w:cs="Calibri"/>
        </w:rPr>
        <w:t xml:space="preserve"> uit voor een </w:t>
      </w:r>
      <w:r w:rsidR="00493FF7">
        <w:rPr>
          <w:rFonts w:ascii="Calibri" w:hAnsi="Calibri" w:cs="Calibri"/>
        </w:rPr>
        <w:t>‘ronde t</w:t>
      </w:r>
      <w:r w:rsidR="007F07EC">
        <w:rPr>
          <w:rFonts w:ascii="Calibri" w:hAnsi="Calibri" w:cs="Calibri"/>
        </w:rPr>
        <w:t>afelgesprek</w:t>
      </w:r>
      <w:r w:rsidR="00493FF7">
        <w:rPr>
          <w:rFonts w:ascii="Calibri" w:hAnsi="Calibri" w:cs="Calibri"/>
        </w:rPr>
        <w:t>’</w:t>
      </w:r>
      <w:r w:rsidR="007F07EC">
        <w:rPr>
          <w:rFonts w:ascii="Calibri" w:hAnsi="Calibri" w:cs="Calibri"/>
        </w:rPr>
        <w:t xml:space="preserve"> rond </w:t>
      </w:r>
      <w:r w:rsidR="007F07EC">
        <w:rPr>
          <w:rFonts w:ascii="Calibri" w:hAnsi="Calibri" w:cs="Calibri"/>
          <w:b/>
          <w:bCs/>
        </w:rPr>
        <w:t>taalbeleid</w:t>
      </w:r>
      <w:r>
        <w:rPr>
          <w:rFonts w:ascii="Calibri" w:hAnsi="Calibri" w:cs="Calibri"/>
          <w:b/>
          <w:bCs/>
        </w:rPr>
        <w:t xml:space="preserve"> in het basisonderwijs in Zele</w:t>
      </w:r>
      <w:r w:rsidR="007F07EC">
        <w:rPr>
          <w:rFonts w:ascii="Calibri" w:hAnsi="Calibri" w:cs="Calibri"/>
        </w:rPr>
        <w:t xml:space="preserve">.  </w:t>
      </w:r>
    </w:p>
    <w:p w:rsidR="00BC5DDF" w:rsidRDefault="00BC5DDF" w:rsidP="007F07EC">
      <w:pPr>
        <w:rPr>
          <w:rFonts w:ascii="Calibri" w:hAnsi="Calibri" w:cs="Calibri"/>
        </w:rPr>
      </w:pPr>
    </w:p>
    <w:p w:rsidR="00BC5DDF" w:rsidRDefault="00BC5DDF" w:rsidP="007F07EC">
      <w:pPr>
        <w:rPr>
          <w:rFonts w:ascii="Calibri" w:hAnsi="Calibri" w:cs="Calibri"/>
        </w:rPr>
      </w:pPr>
      <w:r>
        <w:rPr>
          <w:rFonts w:ascii="Calibri" w:hAnsi="Calibri" w:cs="Calibri"/>
        </w:rPr>
        <w:t>Dit overleg vindt plaats:</w:t>
      </w:r>
    </w:p>
    <w:p w:rsidR="007F07EC" w:rsidRDefault="007F07EC" w:rsidP="007F07EC">
      <w:pPr>
        <w:numPr>
          <w:ilvl w:val="0"/>
          <w:numId w:val="1"/>
        </w:numPr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op </w:t>
      </w:r>
      <w:r w:rsidR="00BC5DDF">
        <w:rPr>
          <w:rFonts w:ascii="Calibri" w:eastAsia="Times New Roman" w:hAnsi="Calibri" w:cs="Calibri"/>
          <w:b/>
          <w:bCs/>
          <w:sz w:val="24"/>
          <w:szCs w:val="24"/>
        </w:rPr>
        <w:t xml:space="preserve">dinsdag 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10 maart 2020 om 19u30 </w:t>
      </w:r>
    </w:p>
    <w:p w:rsidR="007F07EC" w:rsidRDefault="00BC5DDF" w:rsidP="007F07EC">
      <w:pPr>
        <w:numPr>
          <w:ilvl w:val="0"/>
          <w:numId w:val="1"/>
        </w:numPr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in het </w:t>
      </w:r>
      <w:r w:rsidR="007F07EC">
        <w:rPr>
          <w:rFonts w:ascii="Calibri" w:eastAsia="Times New Roman" w:hAnsi="Calibri" w:cs="Calibri"/>
          <w:b/>
          <w:bCs/>
          <w:sz w:val="24"/>
          <w:szCs w:val="24"/>
        </w:rPr>
        <w:t>Lokaal Diens</w:t>
      </w:r>
      <w:r>
        <w:rPr>
          <w:rFonts w:ascii="Calibri" w:eastAsia="Times New Roman" w:hAnsi="Calibri" w:cs="Calibri"/>
          <w:b/>
          <w:bCs/>
          <w:sz w:val="24"/>
          <w:szCs w:val="24"/>
        </w:rPr>
        <w:t xml:space="preserve">tencentrum De Welle </w:t>
      </w:r>
      <w:r w:rsidRPr="00BC5DDF">
        <w:rPr>
          <w:rFonts w:ascii="Calibri" w:eastAsia="Times New Roman" w:hAnsi="Calibri" w:cs="Calibri"/>
          <w:bCs/>
          <w:sz w:val="24"/>
          <w:szCs w:val="24"/>
        </w:rPr>
        <w:t>(Koevliet 3, Zele)</w:t>
      </w:r>
    </w:p>
    <w:p w:rsidR="007F07EC" w:rsidRDefault="007F07EC" w:rsidP="007F07EC">
      <w:pPr>
        <w:rPr>
          <w:rFonts w:ascii="Calibri" w:hAnsi="Calibri" w:cs="Calibri"/>
        </w:rPr>
      </w:pPr>
    </w:p>
    <w:p w:rsidR="007F07EC" w:rsidRDefault="007F07EC" w:rsidP="007F07EC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Aanleiding : </w:t>
      </w:r>
    </w:p>
    <w:p w:rsidR="007F07EC" w:rsidRDefault="007F07EC" w:rsidP="007F07EC">
      <w:pPr>
        <w:rPr>
          <w:rFonts w:ascii="Calibri" w:hAnsi="Calibri" w:cs="Calibri"/>
        </w:rPr>
      </w:pPr>
      <w:r>
        <w:rPr>
          <w:rFonts w:ascii="Calibri" w:hAnsi="Calibri" w:cs="Calibri"/>
        </w:rPr>
        <w:t>De basisscholen in Zele</w:t>
      </w:r>
      <w:r w:rsidR="00E41115">
        <w:rPr>
          <w:rFonts w:ascii="Calibri" w:hAnsi="Calibri" w:cs="Calibri"/>
        </w:rPr>
        <w:t xml:space="preserve"> en het LOP </w:t>
      </w:r>
      <w:r>
        <w:rPr>
          <w:rFonts w:ascii="Calibri" w:hAnsi="Calibri" w:cs="Calibri"/>
        </w:rPr>
        <w:t>volgden</w:t>
      </w:r>
      <w:r w:rsidR="00BC5DD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in samenwerking met de Artevelde Hogeschool </w:t>
      </w:r>
      <w:r w:rsidR="00BC5DDF">
        <w:rPr>
          <w:rFonts w:ascii="Calibri" w:hAnsi="Calibri" w:cs="Calibri"/>
        </w:rPr>
        <w:t>en met steun van het gemeentebestuur, een driejarig traject rond ‘taal</w:t>
      </w:r>
      <w:r>
        <w:rPr>
          <w:rFonts w:ascii="Calibri" w:hAnsi="Calibri" w:cs="Calibri"/>
        </w:rPr>
        <w:t>ontwikkelend lesgeven</w:t>
      </w:r>
      <w:r w:rsidR="00BC5DDF">
        <w:rPr>
          <w:rFonts w:ascii="Calibri" w:hAnsi="Calibri" w:cs="Calibri"/>
        </w:rPr>
        <w:t>’</w:t>
      </w:r>
      <w:r>
        <w:rPr>
          <w:rFonts w:ascii="Calibri" w:hAnsi="Calibri" w:cs="Calibri"/>
        </w:rPr>
        <w:t>.</w:t>
      </w:r>
    </w:p>
    <w:p w:rsidR="007F07EC" w:rsidRPr="007A3053" w:rsidRDefault="007F07EC" w:rsidP="007F07E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Via vernieuwende </w:t>
      </w:r>
      <w:r>
        <w:rPr>
          <w:rFonts w:ascii="Calibri" w:hAnsi="Calibri" w:cs="Calibri"/>
          <w:color w:val="000000"/>
        </w:rPr>
        <w:t xml:space="preserve">inzichten en methodieken </w:t>
      </w:r>
      <w:r>
        <w:rPr>
          <w:rFonts w:ascii="Calibri" w:hAnsi="Calibri" w:cs="Calibri"/>
        </w:rPr>
        <w:t>trachten scholen de taalvaardigheid bij kinderen</w:t>
      </w:r>
      <w:r w:rsidR="009150F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 verhogen.</w:t>
      </w:r>
      <w:r w:rsidR="00BC5DDF">
        <w:rPr>
          <w:rFonts w:ascii="Calibri" w:hAnsi="Calibri" w:cs="Calibri"/>
        </w:rPr>
        <w:t xml:space="preserve"> </w:t>
      </w:r>
      <w:r w:rsidR="00E41115">
        <w:rPr>
          <w:rFonts w:ascii="Calibri" w:hAnsi="Calibri" w:cs="Calibri"/>
        </w:rPr>
        <w:t xml:space="preserve">Als slot van dit traject werkte het LOP in samenwerking met de verschillende Zeelse basisscholen – netoverschrijdend - </w:t>
      </w:r>
      <w:r>
        <w:rPr>
          <w:rFonts w:ascii="Calibri" w:hAnsi="Calibri" w:cs="Calibri"/>
        </w:rPr>
        <w:t>een</w:t>
      </w:r>
      <w:r w:rsidR="00E41115">
        <w:rPr>
          <w:rFonts w:ascii="Calibri" w:hAnsi="Calibri" w:cs="Calibri"/>
        </w:rPr>
        <w:t xml:space="preserve"> voorstel uit van een gezamenlijke </w:t>
      </w:r>
      <w:r>
        <w:rPr>
          <w:rFonts w:ascii="Calibri" w:hAnsi="Calibri" w:cs="Calibri"/>
          <w:u w:val="single"/>
        </w:rPr>
        <w:t>visietekst</w:t>
      </w:r>
      <w:r>
        <w:rPr>
          <w:rFonts w:ascii="Calibri" w:hAnsi="Calibri" w:cs="Calibri"/>
        </w:rPr>
        <w:t xml:space="preserve"> rond </w:t>
      </w:r>
      <w:r w:rsidR="00E41115">
        <w:rPr>
          <w:rFonts w:ascii="Calibri" w:hAnsi="Calibri" w:cs="Calibri"/>
        </w:rPr>
        <w:t>‘</w:t>
      </w:r>
      <w:r>
        <w:rPr>
          <w:rFonts w:ascii="Calibri" w:hAnsi="Calibri" w:cs="Calibri"/>
        </w:rPr>
        <w:t>taalbeleid in</w:t>
      </w:r>
      <w:r w:rsidR="00E41115">
        <w:rPr>
          <w:rFonts w:ascii="Calibri" w:hAnsi="Calibri" w:cs="Calibri"/>
        </w:rPr>
        <w:t xml:space="preserve"> het basisonderwijs in</w:t>
      </w:r>
      <w:r>
        <w:rPr>
          <w:rFonts w:ascii="Calibri" w:hAnsi="Calibri" w:cs="Calibri"/>
        </w:rPr>
        <w:t xml:space="preserve"> Zele</w:t>
      </w:r>
      <w:r w:rsidR="00E41115">
        <w:rPr>
          <w:rFonts w:ascii="Calibri" w:hAnsi="Calibri" w:cs="Calibri"/>
        </w:rPr>
        <w:t>’</w:t>
      </w:r>
      <w:r>
        <w:rPr>
          <w:rFonts w:ascii="Calibri" w:hAnsi="Calibri" w:cs="Calibri"/>
        </w:rPr>
        <w:t xml:space="preserve">.  </w:t>
      </w:r>
      <w:r>
        <w:rPr>
          <w:rFonts w:ascii="Calibri" w:hAnsi="Calibri" w:cs="Calibri"/>
          <w:b/>
          <w:bCs/>
        </w:rPr>
        <w:t>Zie bijlage.</w:t>
      </w:r>
    </w:p>
    <w:p w:rsidR="007A3053" w:rsidRDefault="007A3053" w:rsidP="007F07EC">
      <w:pPr>
        <w:rPr>
          <w:rFonts w:ascii="Calibri" w:hAnsi="Calibri" w:cs="Calibri"/>
          <w:b/>
          <w:bCs/>
        </w:rPr>
      </w:pPr>
    </w:p>
    <w:p w:rsidR="007A3053" w:rsidRPr="007A3053" w:rsidRDefault="007A3053" w:rsidP="007F07EC">
      <w:pPr>
        <w:rPr>
          <w:rFonts w:ascii="Calibri" w:hAnsi="Calibri" w:cs="Calibri"/>
          <w:bCs/>
          <w:u w:val="single"/>
        </w:rPr>
      </w:pPr>
      <w:r w:rsidRPr="007A3053">
        <w:rPr>
          <w:rFonts w:ascii="Calibri" w:hAnsi="Calibri" w:cs="Calibri"/>
          <w:bCs/>
          <w:u w:val="single"/>
        </w:rPr>
        <w:t>Visie:</w:t>
      </w:r>
    </w:p>
    <w:p w:rsidR="003B0161" w:rsidRDefault="007F07EC" w:rsidP="007F07EC">
      <w:pPr>
        <w:rPr>
          <w:rFonts w:ascii="Calibri" w:hAnsi="Calibri" w:cs="Calibri"/>
          <w:bCs/>
          <w:color w:val="FF0000"/>
        </w:rPr>
      </w:pPr>
      <w:r>
        <w:rPr>
          <w:rFonts w:ascii="Calibri" w:hAnsi="Calibri" w:cs="Calibri"/>
        </w:rPr>
        <w:t xml:space="preserve">Deze visietekst heeft als doel om </w:t>
      </w:r>
      <w:r w:rsidR="00493FF7" w:rsidRPr="00493FF7">
        <w:rPr>
          <w:rFonts w:ascii="Calibri" w:hAnsi="Calibri" w:cs="Calibri"/>
          <w:u w:val="single"/>
        </w:rPr>
        <w:t>samen</w:t>
      </w:r>
      <w:r w:rsidR="00493FF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met alle </w:t>
      </w:r>
      <w:r w:rsidR="00E41115">
        <w:rPr>
          <w:rFonts w:ascii="Calibri" w:hAnsi="Calibri" w:cs="Calibri"/>
        </w:rPr>
        <w:t>basis</w:t>
      </w:r>
      <w:r>
        <w:rPr>
          <w:rFonts w:ascii="Calibri" w:hAnsi="Calibri" w:cs="Calibri"/>
        </w:rPr>
        <w:t>scholen</w:t>
      </w:r>
      <w:r w:rsidR="00493FF7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 xml:space="preserve">ouders, </w:t>
      </w:r>
      <w:r w:rsidR="00493FF7">
        <w:rPr>
          <w:rFonts w:ascii="Calibri" w:hAnsi="Calibri" w:cs="Calibri"/>
        </w:rPr>
        <w:t>onderwijs-,</w:t>
      </w:r>
      <w:r w:rsidR="00E41115">
        <w:rPr>
          <w:rFonts w:ascii="Calibri" w:hAnsi="Calibri" w:cs="Calibri"/>
        </w:rPr>
        <w:t xml:space="preserve"> w</w:t>
      </w:r>
      <w:r>
        <w:rPr>
          <w:rFonts w:ascii="Calibri" w:hAnsi="Calibri" w:cs="Calibri"/>
        </w:rPr>
        <w:t xml:space="preserve">elzijnspartners </w:t>
      </w:r>
      <w:r w:rsidR="00E41115">
        <w:rPr>
          <w:rFonts w:ascii="Calibri" w:hAnsi="Calibri" w:cs="Calibri"/>
        </w:rPr>
        <w:t xml:space="preserve">en gemeentebestuur </w:t>
      </w:r>
      <w:r>
        <w:rPr>
          <w:rFonts w:ascii="Calibri" w:hAnsi="Calibri" w:cs="Calibri"/>
          <w:b/>
          <w:bCs/>
        </w:rPr>
        <w:t xml:space="preserve">heel actief kinderen te ondersteunen </w:t>
      </w:r>
      <w:r w:rsidR="00493FF7">
        <w:rPr>
          <w:rFonts w:ascii="Calibri" w:hAnsi="Calibri" w:cs="Calibri"/>
          <w:b/>
          <w:bCs/>
        </w:rPr>
        <w:t>in hun taalontwikkeling.</w:t>
      </w:r>
      <w:r w:rsidR="003B0161">
        <w:rPr>
          <w:rFonts w:ascii="Calibri" w:hAnsi="Calibri" w:cs="Calibri"/>
          <w:b/>
          <w:bCs/>
        </w:rPr>
        <w:t xml:space="preserve"> </w:t>
      </w:r>
    </w:p>
    <w:p w:rsidR="007F07EC" w:rsidRDefault="007F07EC" w:rsidP="007F07EC">
      <w:pPr>
        <w:rPr>
          <w:rFonts w:ascii="Calibri" w:hAnsi="Calibri" w:cs="Calibri"/>
        </w:rPr>
      </w:pPr>
      <w:r>
        <w:rPr>
          <w:rFonts w:ascii="Calibri" w:hAnsi="Calibri" w:cs="Calibri"/>
        </w:rPr>
        <w:t>Taal mag geen reden zijn om</w:t>
      </w:r>
      <w:r w:rsidR="00493FF7">
        <w:rPr>
          <w:rFonts w:ascii="Calibri" w:hAnsi="Calibri" w:cs="Calibri"/>
        </w:rPr>
        <w:t xml:space="preserve"> minder slaagkansen te hebben op school</w:t>
      </w:r>
      <w:r>
        <w:rPr>
          <w:rFonts w:ascii="Calibri" w:hAnsi="Calibri" w:cs="Calibri"/>
        </w:rPr>
        <w:t>.  Ieder kind verdient alle kansen om een succesvolle schoolloopbaan te realiseren.</w:t>
      </w:r>
    </w:p>
    <w:p w:rsidR="00493FF7" w:rsidRDefault="00493FF7" w:rsidP="007F07EC">
      <w:pPr>
        <w:rPr>
          <w:rFonts w:ascii="Calibri" w:hAnsi="Calibri" w:cs="Calibri"/>
        </w:rPr>
      </w:pPr>
    </w:p>
    <w:p w:rsidR="007A3053" w:rsidRPr="007A3053" w:rsidRDefault="007A3053" w:rsidP="007F07EC">
      <w:pPr>
        <w:rPr>
          <w:rFonts w:ascii="Calibri" w:hAnsi="Calibri" w:cs="Calibri"/>
        </w:rPr>
      </w:pPr>
      <w:r w:rsidRPr="007A3053">
        <w:rPr>
          <w:rFonts w:ascii="Calibri" w:hAnsi="Calibri" w:cs="Calibri"/>
          <w:u w:val="single"/>
        </w:rPr>
        <w:t>Ronde tafelgesprek</w:t>
      </w:r>
      <w:r w:rsidRPr="007A3053">
        <w:rPr>
          <w:rFonts w:ascii="Calibri" w:hAnsi="Calibri" w:cs="Calibri"/>
        </w:rPr>
        <w:t>:</w:t>
      </w:r>
    </w:p>
    <w:p w:rsidR="007A3053" w:rsidRPr="007A3053" w:rsidRDefault="00493FF7" w:rsidP="007F07EC">
      <w:pPr>
        <w:rPr>
          <w:rFonts w:ascii="Calibri" w:hAnsi="Calibri" w:cs="Calibri"/>
        </w:rPr>
      </w:pPr>
      <w:r w:rsidRPr="007A3053">
        <w:rPr>
          <w:rFonts w:ascii="Calibri" w:hAnsi="Calibri" w:cs="Calibri"/>
        </w:rPr>
        <w:t>Omdat u wellicht deze bezorgdheid</w:t>
      </w:r>
      <w:r w:rsidR="009150F6">
        <w:rPr>
          <w:rFonts w:ascii="Calibri" w:hAnsi="Calibri" w:cs="Calibri"/>
        </w:rPr>
        <w:t xml:space="preserve"> en/of expertise</w:t>
      </w:r>
      <w:r w:rsidRPr="007A3053">
        <w:rPr>
          <w:rFonts w:ascii="Calibri" w:hAnsi="Calibri" w:cs="Calibri"/>
        </w:rPr>
        <w:t xml:space="preserve"> als ouder, onderwijs- en/of welzijnspartner deelt, willen </w:t>
      </w:r>
      <w:r w:rsidR="007A3053" w:rsidRPr="007A3053">
        <w:rPr>
          <w:rFonts w:ascii="Calibri" w:hAnsi="Calibri" w:cs="Calibri"/>
        </w:rPr>
        <w:t xml:space="preserve">we </w:t>
      </w:r>
      <w:r w:rsidRPr="007A3053">
        <w:rPr>
          <w:rFonts w:ascii="Calibri" w:hAnsi="Calibri" w:cs="Calibri"/>
        </w:rPr>
        <w:t xml:space="preserve">graag deze voorlopige visietekst ook met u delen en bespreken tijdens dit ‘ronde tafelgesprek’. </w:t>
      </w:r>
      <w:r w:rsidR="007A3053" w:rsidRPr="007A3053">
        <w:rPr>
          <w:rFonts w:ascii="Calibri" w:hAnsi="Calibri" w:cs="Calibri"/>
        </w:rPr>
        <w:t>In dialoog met elkaar willen we volgende vragen aankaarten:</w:t>
      </w:r>
    </w:p>
    <w:p w:rsidR="00BC5DDF" w:rsidRDefault="00BC5DDF" w:rsidP="007F07EC">
      <w:pPr>
        <w:rPr>
          <w:rFonts w:ascii="Calibri" w:hAnsi="Calibri" w:cs="Calibri"/>
        </w:rPr>
      </w:pPr>
    </w:p>
    <w:p w:rsidR="007F07EC" w:rsidRPr="003B0161" w:rsidRDefault="003B0161" w:rsidP="003B0161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3B0161">
        <w:rPr>
          <w:rFonts w:ascii="Calibri" w:hAnsi="Calibri" w:cs="Calibri"/>
        </w:rPr>
        <w:t xml:space="preserve">Heeft u nog </w:t>
      </w:r>
      <w:r w:rsidR="00493FF7" w:rsidRPr="003B0161">
        <w:rPr>
          <w:rFonts w:ascii="Calibri" w:hAnsi="Calibri" w:cs="Calibri"/>
        </w:rPr>
        <w:t>bemerkingen, aanvullingen, … bij deze visienota</w:t>
      </w:r>
      <w:r w:rsidRPr="003B0161">
        <w:rPr>
          <w:rFonts w:ascii="Calibri" w:hAnsi="Calibri" w:cs="Calibri"/>
        </w:rPr>
        <w:t xml:space="preserve"> </w:t>
      </w:r>
      <w:r w:rsidR="007F07EC" w:rsidRPr="003B0161">
        <w:rPr>
          <w:rFonts w:ascii="Calibri" w:hAnsi="Calibri" w:cs="Calibri"/>
        </w:rPr>
        <w:t xml:space="preserve">?  </w:t>
      </w:r>
      <w:r w:rsidRPr="003B0161">
        <w:rPr>
          <w:rFonts w:ascii="Calibri" w:hAnsi="Calibri" w:cs="Calibri"/>
        </w:rPr>
        <w:t>Zo ja, welke ?</w:t>
      </w:r>
    </w:p>
    <w:p w:rsidR="007F07EC" w:rsidRPr="003B0161" w:rsidRDefault="009150F6" w:rsidP="003B0161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Welke </w:t>
      </w:r>
      <w:r w:rsidR="007F07EC" w:rsidRPr="003B0161">
        <w:rPr>
          <w:rFonts w:ascii="Calibri" w:hAnsi="Calibri" w:cs="Calibri"/>
        </w:rPr>
        <w:t xml:space="preserve">methodieken, concrete acties, </w:t>
      </w:r>
      <w:r>
        <w:rPr>
          <w:rFonts w:ascii="Calibri" w:hAnsi="Calibri" w:cs="Calibri"/>
        </w:rPr>
        <w:t xml:space="preserve">tips … </w:t>
      </w:r>
      <w:r w:rsidR="007F07EC" w:rsidRPr="003B0161">
        <w:rPr>
          <w:rFonts w:ascii="Calibri" w:hAnsi="Calibri" w:cs="Calibri"/>
        </w:rPr>
        <w:t>rond taalverwerving, meertaligheid, taalachterstand</w:t>
      </w:r>
      <w:r w:rsidR="003B0161">
        <w:rPr>
          <w:rFonts w:ascii="Calibri" w:hAnsi="Calibri" w:cs="Calibri"/>
        </w:rPr>
        <w:t xml:space="preserve">, </w:t>
      </w:r>
      <w:r w:rsidR="003B0161" w:rsidRPr="003B0161">
        <w:rPr>
          <w:rFonts w:ascii="Calibri" w:hAnsi="Calibri" w:cs="Calibri"/>
        </w:rPr>
        <w:t xml:space="preserve">… </w:t>
      </w:r>
      <w:r>
        <w:rPr>
          <w:rFonts w:ascii="Calibri" w:hAnsi="Calibri" w:cs="Calibri"/>
        </w:rPr>
        <w:t xml:space="preserve">heeft u/uw organisatie </w:t>
      </w:r>
      <w:r w:rsidR="003B0161" w:rsidRPr="003B0161">
        <w:rPr>
          <w:rFonts w:ascii="Calibri" w:hAnsi="Calibri" w:cs="Calibri"/>
        </w:rPr>
        <w:t xml:space="preserve">die </w:t>
      </w:r>
      <w:r w:rsidR="007F07EC" w:rsidRPr="003B0161">
        <w:rPr>
          <w:rFonts w:ascii="Calibri" w:hAnsi="Calibri" w:cs="Calibri"/>
        </w:rPr>
        <w:t>we kunnen uitwisselen</w:t>
      </w:r>
      <w:r w:rsidR="007A3053">
        <w:rPr>
          <w:rFonts w:ascii="Calibri" w:hAnsi="Calibri" w:cs="Calibri"/>
        </w:rPr>
        <w:t xml:space="preserve"> en/of opnemen in onze actieplan</w:t>
      </w:r>
      <w:r w:rsidR="007F07EC" w:rsidRPr="003B0161">
        <w:rPr>
          <w:rFonts w:ascii="Calibri" w:hAnsi="Calibri" w:cs="Calibri"/>
        </w:rPr>
        <w:t xml:space="preserve"> ?</w:t>
      </w:r>
    </w:p>
    <w:p w:rsidR="007F07EC" w:rsidRPr="003B0161" w:rsidRDefault="007F07EC" w:rsidP="003B0161">
      <w:pPr>
        <w:pStyle w:val="Lijstalinea"/>
        <w:numPr>
          <w:ilvl w:val="0"/>
          <w:numId w:val="2"/>
        </w:numPr>
        <w:rPr>
          <w:rFonts w:ascii="Calibri" w:hAnsi="Calibri" w:cs="Calibri"/>
        </w:rPr>
      </w:pPr>
      <w:r w:rsidRPr="003B0161">
        <w:rPr>
          <w:rFonts w:ascii="Calibri" w:hAnsi="Calibri" w:cs="Calibri"/>
        </w:rPr>
        <w:t>Hoe kunnen wij</w:t>
      </w:r>
      <w:r w:rsidR="003B0161">
        <w:rPr>
          <w:rFonts w:ascii="Calibri" w:hAnsi="Calibri" w:cs="Calibri"/>
        </w:rPr>
        <w:t xml:space="preserve"> in de toekomst</w:t>
      </w:r>
      <w:r w:rsidRPr="003B0161">
        <w:rPr>
          <w:rFonts w:ascii="Calibri" w:hAnsi="Calibri" w:cs="Calibri"/>
        </w:rPr>
        <w:t xml:space="preserve"> beroep doen op u/uw organisat</w:t>
      </w:r>
      <w:r w:rsidR="003B0161" w:rsidRPr="003B0161">
        <w:rPr>
          <w:rFonts w:ascii="Calibri" w:hAnsi="Calibri" w:cs="Calibri"/>
        </w:rPr>
        <w:t>ie om de taalontwikkeling van alle</w:t>
      </w:r>
      <w:r w:rsidR="003B0161">
        <w:rPr>
          <w:rFonts w:ascii="Calibri" w:hAnsi="Calibri" w:cs="Calibri"/>
        </w:rPr>
        <w:t xml:space="preserve"> Zeelse kinderen </w:t>
      </w:r>
      <w:r w:rsidR="003B0161" w:rsidRPr="009150F6">
        <w:rPr>
          <w:rFonts w:ascii="Calibri" w:hAnsi="Calibri" w:cs="Calibri"/>
        </w:rPr>
        <w:t>(zowel Nederlandstaligen, als anderstaligen)</w:t>
      </w:r>
      <w:r w:rsidRPr="009150F6">
        <w:rPr>
          <w:rFonts w:ascii="Calibri" w:hAnsi="Calibri" w:cs="Calibri"/>
        </w:rPr>
        <w:t xml:space="preserve"> </w:t>
      </w:r>
      <w:r w:rsidR="003B0161" w:rsidRPr="003B0161">
        <w:rPr>
          <w:rFonts w:ascii="Calibri" w:hAnsi="Calibri" w:cs="Calibri"/>
        </w:rPr>
        <w:t xml:space="preserve">te </w:t>
      </w:r>
      <w:r w:rsidR="003B0161">
        <w:rPr>
          <w:rFonts w:ascii="Calibri" w:hAnsi="Calibri" w:cs="Calibri"/>
        </w:rPr>
        <w:t xml:space="preserve">helpen </w:t>
      </w:r>
      <w:r w:rsidR="003B0161" w:rsidRPr="003B0161">
        <w:rPr>
          <w:rFonts w:ascii="Calibri" w:hAnsi="Calibri" w:cs="Calibri"/>
        </w:rPr>
        <w:t>bevorderen</w:t>
      </w:r>
      <w:r w:rsidR="003B0161">
        <w:rPr>
          <w:rFonts w:ascii="Calibri" w:hAnsi="Calibri" w:cs="Calibri"/>
        </w:rPr>
        <w:t xml:space="preserve"> </w:t>
      </w:r>
      <w:r w:rsidRPr="003B0161">
        <w:rPr>
          <w:rFonts w:ascii="Calibri" w:hAnsi="Calibri" w:cs="Calibri"/>
        </w:rPr>
        <w:t>?</w:t>
      </w:r>
    </w:p>
    <w:p w:rsidR="007F07EC" w:rsidRDefault="007F07EC" w:rsidP="007F07EC">
      <w:pPr>
        <w:rPr>
          <w:rFonts w:ascii="Calibri" w:hAnsi="Calibri" w:cs="Calibri"/>
        </w:rPr>
      </w:pPr>
    </w:p>
    <w:p w:rsidR="007F07EC" w:rsidRDefault="007F07EC" w:rsidP="007F07EC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Actie :</w:t>
      </w:r>
    </w:p>
    <w:p w:rsidR="007F07EC" w:rsidRDefault="007F07EC" w:rsidP="007F07E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Tenslotte willen we </w:t>
      </w:r>
      <w:r w:rsidR="003B0161">
        <w:rPr>
          <w:rFonts w:ascii="Calibri" w:hAnsi="Calibri" w:cs="Calibri"/>
        </w:rPr>
        <w:t xml:space="preserve">samen </w:t>
      </w:r>
      <w:r>
        <w:rPr>
          <w:rFonts w:ascii="Calibri" w:hAnsi="Calibri" w:cs="Calibri"/>
        </w:rPr>
        <w:t xml:space="preserve">met u deze visie </w:t>
      </w:r>
      <w:r w:rsidR="003B0161">
        <w:rPr>
          <w:rFonts w:ascii="Calibri" w:hAnsi="Calibri" w:cs="Calibri"/>
        </w:rPr>
        <w:t xml:space="preserve">concretiseren in een </w:t>
      </w:r>
      <w:r w:rsidR="003B0161" w:rsidRPr="003B0161">
        <w:rPr>
          <w:rFonts w:ascii="Calibri" w:hAnsi="Calibri" w:cs="Calibri"/>
          <w:u w:val="single"/>
        </w:rPr>
        <w:t>actieplan</w:t>
      </w:r>
      <w:r w:rsidR="003B0161">
        <w:rPr>
          <w:rFonts w:ascii="Calibri" w:hAnsi="Calibri" w:cs="Calibri"/>
        </w:rPr>
        <w:t xml:space="preserve">.  Met uw inspraak willen we </w:t>
      </w:r>
      <w:r>
        <w:rPr>
          <w:rFonts w:ascii="Calibri" w:hAnsi="Calibri" w:cs="Calibri"/>
        </w:rPr>
        <w:t>specifieke projecten en acties</w:t>
      </w:r>
      <w:r w:rsidR="007A3053">
        <w:rPr>
          <w:rFonts w:ascii="Calibri" w:hAnsi="Calibri" w:cs="Calibri"/>
        </w:rPr>
        <w:t xml:space="preserve"> na alle ronde tafelgesprekken</w:t>
      </w:r>
      <w:r>
        <w:rPr>
          <w:rFonts w:ascii="Calibri" w:hAnsi="Calibri" w:cs="Calibri"/>
        </w:rPr>
        <w:t xml:space="preserve"> prioritair naar voor schuiven</w:t>
      </w:r>
      <w:r w:rsidR="007A3053">
        <w:rPr>
          <w:rFonts w:ascii="Calibri" w:hAnsi="Calibri" w:cs="Calibri"/>
        </w:rPr>
        <w:t>. Op deze manier hopen we tot een</w:t>
      </w:r>
      <w:r w:rsidR="009150F6">
        <w:rPr>
          <w:rFonts w:ascii="Calibri" w:hAnsi="Calibri" w:cs="Calibri"/>
        </w:rPr>
        <w:t xml:space="preserve"> breed</w:t>
      </w:r>
      <w:r w:rsidR="007A3053">
        <w:rPr>
          <w:rFonts w:ascii="Calibri" w:hAnsi="Calibri" w:cs="Calibri"/>
        </w:rPr>
        <w:t xml:space="preserve"> </w:t>
      </w:r>
      <w:r w:rsidR="007A3053" w:rsidRPr="009150F6">
        <w:rPr>
          <w:rFonts w:ascii="Calibri" w:hAnsi="Calibri" w:cs="Calibri"/>
          <w:b/>
        </w:rPr>
        <w:t>gedragen visietekst en actieplan</w:t>
      </w:r>
      <w:r w:rsidR="007A3053">
        <w:rPr>
          <w:rFonts w:ascii="Calibri" w:hAnsi="Calibri" w:cs="Calibri"/>
        </w:rPr>
        <w:t xml:space="preserve"> te komen waarbij </w:t>
      </w:r>
      <w:r>
        <w:rPr>
          <w:rFonts w:ascii="Calibri" w:hAnsi="Calibri" w:cs="Calibri"/>
        </w:rPr>
        <w:t xml:space="preserve">we effectief onze doelen rond taalverwerving en </w:t>
      </w:r>
      <w:r w:rsidR="003B0161">
        <w:rPr>
          <w:rFonts w:ascii="Calibri" w:hAnsi="Calibri" w:cs="Calibri"/>
        </w:rPr>
        <w:t>taalontwikkeling realiseren</w:t>
      </w:r>
      <w:r w:rsidR="007A3053">
        <w:rPr>
          <w:rFonts w:ascii="Calibri" w:hAnsi="Calibri" w:cs="Calibri"/>
        </w:rPr>
        <w:t xml:space="preserve"> en</w:t>
      </w:r>
      <w:r w:rsidR="003B0161">
        <w:rPr>
          <w:rFonts w:ascii="Calibri" w:hAnsi="Calibri" w:cs="Calibri"/>
        </w:rPr>
        <w:t xml:space="preserve"> streven naar gelijke onderwijskansen voor elk kind.</w:t>
      </w:r>
    </w:p>
    <w:p w:rsidR="007F07EC" w:rsidRPr="009150F6" w:rsidRDefault="007F07EC" w:rsidP="007F07EC">
      <w:pPr>
        <w:rPr>
          <w:rFonts w:ascii="Calibri" w:hAnsi="Calibri" w:cs="Calibri"/>
          <w:sz w:val="18"/>
          <w:szCs w:val="18"/>
        </w:rPr>
      </w:pPr>
    </w:p>
    <w:p w:rsidR="0039170C" w:rsidRDefault="009150F6" w:rsidP="007F07EC">
      <w:pPr>
        <w:rPr>
          <w:rFonts w:ascii="Calibri" w:hAnsi="Calibri" w:cs="Calibri"/>
        </w:rPr>
      </w:pPr>
      <w:r>
        <w:rPr>
          <w:rFonts w:ascii="Calibri" w:hAnsi="Calibri" w:cs="Calibri"/>
        </w:rPr>
        <w:t>Gelieve</w:t>
      </w:r>
      <w:r w:rsidR="007F07EC">
        <w:rPr>
          <w:rFonts w:ascii="Calibri" w:hAnsi="Calibri" w:cs="Calibri"/>
        </w:rPr>
        <w:t xml:space="preserve"> </w:t>
      </w:r>
      <w:r w:rsidR="003B0161">
        <w:rPr>
          <w:rFonts w:ascii="Calibri" w:hAnsi="Calibri" w:cs="Calibri"/>
        </w:rPr>
        <w:t xml:space="preserve">uw aanwezigheid </w:t>
      </w:r>
      <w:r>
        <w:rPr>
          <w:rFonts w:ascii="Calibri" w:hAnsi="Calibri" w:cs="Calibri"/>
        </w:rPr>
        <w:t xml:space="preserve">te </w:t>
      </w:r>
      <w:r w:rsidR="003B0161">
        <w:rPr>
          <w:rFonts w:ascii="Calibri" w:hAnsi="Calibri" w:cs="Calibri"/>
        </w:rPr>
        <w:t xml:space="preserve">bevestigen via </w:t>
      </w:r>
      <w:hyperlink r:id="rId7" w:history="1">
        <w:r w:rsidR="007F07EC" w:rsidRPr="003A27CB">
          <w:rPr>
            <w:rStyle w:val="Hyperlink"/>
            <w:rFonts w:ascii="Calibri" w:hAnsi="Calibri" w:cs="Calibri"/>
          </w:rPr>
          <w:t>liesbeth.croene@ond.vlaanderen.be</w:t>
        </w:r>
      </w:hyperlink>
      <w:r w:rsidR="007F07EC">
        <w:rPr>
          <w:rFonts w:ascii="Calibri" w:hAnsi="Calibri" w:cs="Calibri"/>
        </w:rPr>
        <w:t xml:space="preserve"> </w:t>
      </w:r>
      <w:r w:rsidR="003B0161">
        <w:rPr>
          <w:rFonts w:ascii="Calibri" w:hAnsi="Calibri" w:cs="Calibri"/>
        </w:rPr>
        <w:t xml:space="preserve">. </w:t>
      </w:r>
    </w:p>
    <w:p w:rsidR="0039170C" w:rsidRPr="009150F6" w:rsidRDefault="0039170C" w:rsidP="007F07EC">
      <w:pPr>
        <w:rPr>
          <w:rFonts w:ascii="Calibri" w:hAnsi="Calibri" w:cs="Calibri"/>
          <w:sz w:val="18"/>
          <w:szCs w:val="18"/>
        </w:rPr>
      </w:pPr>
    </w:p>
    <w:p w:rsidR="007F07EC" w:rsidRDefault="003B0161" w:rsidP="007F07EC">
      <w:pPr>
        <w:rPr>
          <w:rFonts w:ascii="Calibri" w:hAnsi="Calibri" w:cs="Calibri"/>
        </w:rPr>
      </w:pPr>
      <w:r>
        <w:rPr>
          <w:rFonts w:ascii="Calibri" w:hAnsi="Calibri" w:cs="Calibri"/>
        </w:rPr>
        <w:t>Met vriendelijke g</w:t>
      </w:r>
      <w:r w:rsidR="007F07EC">
        <w:rPr>
          <w:rFonts w:ascii="Calibri" w:hAnsi="Calibri" w:cs="Calibri"/>
        </w:rPr>
        <w:t>roet,</w:t>
      </w:r>
    </w:p>
    <w:p w:rsidR="007F07EC" w:rsidRDefault="007F07EC" w:rsidP="007F07EC">
      <w:pPr>
        <w:rPr>
          <w:rFonts w:ascii="Calibri" w:hAnsi="Calibri" w:cs="Calibri"/>
        </w:rPr>
      </w:pPr>
    </w:p>
    <w:p w:rsidR="0039170C" w:rsidRDefault="007F07EC" w:rsidP="007F07EC">
      <w:pPr>
        <w:rPr>
          <w:rFonts w:ascii="Calibri" w:hAnsi="Calibri" w:cs="Calibri"/>
        </w:rPr>
      </w:pPr>
      <w:r>
        <w:rPr>
          <w:rFonts w:ascii="Calibri" w:hAnsi="Calibri" w:cs="Calibri"/>
        </w:rPr>
        <w:t>Christophe Verneirt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Liesbeth Croene</w:t>
      </w:r>
    </w:p>
    <w:p w:rsidR="003F704A" w:rsidRPr="007F07EC" w:rsidRDefault="007F07EC" w:rsidP="007F07EC">
      <w:r>
        <w:rPr>
          <w:rFonts w:ascii="Calibri" w:hAnsi="Calibri" w:cs="Calibri"/>
        </w:rPr>
        <w:t>LOP – Voorzitter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LOP – Deskundige</w:t>
      </w:r>
    </w:p>
    <w:sectPr w:rsidR="003F704A" w:rsidRPr="007F07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EC1" w:rsidRDefault="00815EC1" w:rsidP="007F07EC">
      <w:r>
        <w:separator/>
      </w:r>
    </w:p>
  </w:endnote>
  <w:endnote w:type="continuationSeparator" w:id="0">
    <w:p w:rsidR="00815EC1" w:rsidRDefault="00815EC1" w:rsidP="007F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EC1" w:rsidRDefault="00815EC1" w:rsidP="007F07EC">
      <w:r>
        <w:separator/>
      </w:r>
    </w:p>
  </w:footnote>
  <w:footnote w:type="continuationSeparator" w:id="0">
    <w:p w:rsidR="00815EC1" w:rsidRDefault="00815EC1" w:rsidP="007F0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7EC" w:rsidRDefault="007F07EC" w:rsidP="00493FF7">
    <w:pPr>
      <w:pStyle w:val="Koptekst"/>
    </w:pPr>
    <w:r>
      <w:rPr>
        <w:noProof/>
        <w:lang w:eastAsia="nl-BE"/>
      </w:rPr>
      <w:drawing>
        <wp:inline distT="0" distB="0" distL="0" distR="0" wp14:anchorId="0A615C4D" wp14:editId="67E2258E">
          <wp:extent cx="1376116" cy="80772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053" cy="81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clip_image001"/>
      </v:shape>
    </w:pict>
  </w:numPicBullet>
  <w:abstractNum w:abstractNumId="0" w15:restartNumberingAfterBreak="0">
    <w:nsid w:val="046F3A92"/>
    <w:multiLevelType w:val="hybridMultilevel"/>
    <w:tmpl w:val="7DD4919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196535"/>
    <w:multiLevelType w:val="hybridMultilevel"/>
    <w:tmpl w:val="D4AC7CF2"/>
    <w:lvl w:ilvl="0" w:tplc="08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257"/>
    <w:rsid w:val="0039170C"/>
    <w:rsid w:val="003B0161"/>
    <w:rsid w:val="003F704A"/>
    <w:rsid w:val="00493FF7"/>
    <w:rsid w:val="006F5257"/>
    <w:rsid w:val="007A3053"/>
    <w:rsid w:val="007F07EC"/>
    <w:rsid w:val="00815EC1"/>
    <w:rsid w:val="009150F6"/>
    <w:rsid w:val="00BC5DDF"/>
    <w:rsid w:val="00D7555C"/>
    <w:rsid w:val="00E41115"/>
    <w:rsid w:val="00F4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9CB6F"/>
  <w15:chartTrackingRefBased/>
  <w15:docId w15:val="{7B541CB4-CFD0-4720-96F9-0F874176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7F07EC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F07E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F07EC"/>
  </w:style>
  <w:style w:type="paragraph" w:styleId="Voettekst">
    <w:name w:val="footer"/>
    <w:basedOn w:val="Standaard"/>
    <w:link w:val="VoettekstChar"/>
    <w:uiPriority w:val="99"/>
    <w:unhideWhenUsed/>
    <w:rsid w:val="007F07E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F07EC"/>
  </w:style>
  <w:style w:type="character" w:styleId="Hyperlink">
    <w:name w:val="Hyperlink"/>
    <w:basedOn w:val="Standaardalinea-lettertype"/>
    <w:uiPriority w:val="99"/>
    <w:unhideWhenUsed/>
    <w:rsid w:val="007F07EC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F07EC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C5DD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5DD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5DD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5D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5DD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5DD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5DDF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3B0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esbeth.croene@ond.vlaander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2214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Croene Liesbeth</dc:creator>
  <cp:keywords/>
  <dc:description/>
  <cp:lastModifiedBy>Croene Liesbeth</cp:lastModifiedBy>
  <cp:revision>2</cp:revision>
  <dcterms:created xsi:type="dcterms:W3CDTF">2020-02-21T07:23:00Z</dcterms:created>
  <dcterms:modified xsi:type="dcterms:W3CDTF">2020-02-21T07:23:00Z</dcterms:modified>
</cp:coreProperties>
</file>